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6"/>
        <w:gridCol w:w="476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 июня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№3 Ханты-Мансийского судебного района Ханты-Мансийского автономного округа-Югры Миненко </w:t>
      </w:r>
      <w:r>
        <w:rPr>
          <w:rFonts w:ascii="Times New Roman" w:eastAsia="Times New Roman" w:hAnsi="Times New Roman" w:cs="Times New Roman"/>
        </w:rPr>
        <w:t>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1113</w:t>
      </w:r>
      <w:r>
        <w:rPr>
          <w:rFonts w:ascii="Times New Roman" w:eastAsia="Times New Roman" w:hAnsi="Times New Roman" w:cs="Times New Roman"/>
        </w:rPr>
        <w:t xml:space="preserve">-2803/2024,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ст.20.2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Бориса Петровича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Ярсомов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86270648/5823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Ярсомов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помощью защитника не воспользовался, </w:t>
      </w:r>
      <w:r>
        <w:rPr>
          <w:rFonts w:ascii="Times New Roman" w:eastAsia="Times New Roman" w:hAnsi="Times New Roman" w:cs="Times New Roman"/>
        </w:rPr>
        <w:t xml:space="preserve">пояснил, что </w:t>
      </w:r>
      <w:r>
        <w:rPr>
          <w:rFonts w:ascii="Times New Roman" w:eastAsia="Times New Roman" w:hAnsi="Times New Roman" w:cs="Times New Roman"/>
        </w:rPr>
        <w:t xml:space="preserve">штраф по постановлению не оплатил, </w:t>
      </w:r>
      <w:r>
        <w:rPr>
          <w:rFonts w:ascii="Times New Roman" w:eastAsia="Times New Roman" w:hAnsi="Times New Roman" w:cs="Times New Roman"/>
        </w:rPr>
        <w:t>так как забыл</w:t>
      </w:r>
      <w:r>
        <w:rPr>
          <w:rFonts w:ascii="Times New Roman" w:eastAsia="Times New Roman" w:hAnsi="Times New Roman" w:cs="Times New Roman"/>
        </w:rPr>
        <w:t xml:space="preserve">. Инвалидности 1 и 2 группы не имеет.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18.09.2023</w:t>
      </w:r>
      <w:r>
        <w:rPr>
          <w:rFonts w:ascii="Times New Roman" w:eastAsia="Times New Roman" w:hAnsi="Times New Roman" w:cs="Times New Roman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18.09.2023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21.10.2023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20.12.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18.09.2023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Ярсомовым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</w:rPr>
        <w:t>366399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02.06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86270648/5823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рапортом ОР ППСП МОМВД России «Ханты-Мансийский» </w:t>
      </w:r>
      <w:r>
        <w:rPr>
          <w:rFonts w:ascii="Times New Roman" w:eastAsia="Times New Roman" w:hAnsi="Times New Roman" w:cs="Times New Roman"/>
        </w:rPr>
        <w:t>Слободчикова</w:t>
      </w:r>
      <w:r>
        <w:rPr>
          <w:rFonts w:ascii="Times New Roman" w:eastAsia="Times New Roman" w:hAnsi="Times New Roman" w:cs="Times New Roman"/>
        </w:rPr>
        <w:t xml:space="preserve"> А.Н.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02.06</w:t>
      </w:r>
      <w:r>
        <w:rPr>
          <w:rFonts w:ascii="Times New Roman" w:eastAsia="Times New Roman" w:hAnsi="Times New Roman" w:cs="Times New Roman"/>
        </w:rPr>
        <w:t xml:space="preserve">.2024, объяснениями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02.06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Ярсомовым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совершено правонарушение в сфере общественной безопасности и общественного порядка, ранее </w:t>
      </w:r>
      <w:r>
        <w:rPr>
          <w:rFonts w:ascii="Times New Roman" w:eastAsia="Times New Roman" w:hAnsi="Times New Roman" w:cs="Times New Roman"/>
        </w:rPr>
        <w:t>Ярсомов</w:t>
      </w:r>
      <w:r>
        <w:rPr>
          <w:rFonts w:ascii="Times New Roman" w:eastAsia="Times New Roman" w:hAnsi="Times New Roman" w:cs="Times New Roman"/>
        </w:rPr>
        <w:t xml:space="preserve"> Б.П.</w:t>
      </w:r>
      <w:r>
        <w:rPr>
          <w:rFonts w:ascii="Times New Roman" w:eastAsia="Times New Roman" w:hAnsi="Times New Roman" w:cs="Times New Roman"/>
        </w:rPr>
        <w:t xml:space="preserve"> неоднократно привлекалс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 по главе 20 КоАП РФ, имеются задолженности по оплате штрафа.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признание вины, отягчающим административную ответственность обстоятельством является повторное совершение однородного административного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целях предупреждения совершения новых правонарушений как самим правонарушителем, так и другими лицами, суд назначает </w:t>
      </w:r>
      <w:r>
        <w:rPr>
          <w:rFonts w:ascii="Times New Roman" w:eastAsia="Times New Roman" w:hAnsi="Times New Roman" w:cs="Times New Roman"/>
        </w:rPr>
        <w:t>Ярсомову</w:t>
      </w:r>
      <w:r>
        <w:rPr>
          <w:rFonts w:ascii="Times New Roman" w:eastAsia="Times New Roman" w:hAnsi="Times New Roman" w:cs="Times New Roman"/>
        </w:rPr>
        <w:t xml:space="preserve"> Б.П. наказание в виде административного ареста.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Ярсомова</w:t>
      </w:r>
      <w:r>
        <w:rPr>
          <w:rFonts w:ascii="Times New Roman" w:eastAsia="Times New Roman" w:hAnsi="Times New Roman" w:cs="Times New Roman"/>
        </w:rPr>
        <w:t xml:space="preserve"> Бориса Петровича</w:t>
      </w:r>
      <w:r>
        <w:rPr>
          <w:rFonts w:ascii="Times New Roman" w:eastAsia="Times New Roman" w:hAnsi="Times New Roman" w:cs="Times New Roman"/>
        </w:rPr>
        <w:t xml:space="preserve">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</w:rPr>
        <w:t xml:space="preserve"> правонарушениях,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двое</w:t>
      </w:r>
      <w:r>
        <w:rPr>
          <w:rFonts w:ascii="Times New Roman" w:eastAsia="Times New Roman" w:hAnsi="Times New Roman" w:cs="Times New Roman"/>
        </w:rPr>
        <w:t>) сут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53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02.06</w:t>
      </w:r>
      <w:r>
        <w:rPr>
          <w:rFonts w:ascii="Times New Roman" w:eastAsia="Times New Roman" w:hAnsi="Times New Roman" w:cs="Times New Roman"/>
        </w:rPr>
        <w:t>.2024.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5">
    <w:name w:val="cat-UserDefined grp-2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